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błogosławiącym tobie, a lekceważącego cię* przeklnę, i będą błogosławione w tobie** wszystkie plemiona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pogardzającego  tobą : lm  w  PS  G Vg S GK i klk Mss; przykład częstego przyp. funkcjonowania lp w sensie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będą błogosławione w tobie, </w:t>
      </w:r>
      <w:r>
        <w:rPr>
          <w:rtl/>
        </w:rPr>
        <w:t>וְנִבְרְכּו בְָך</w:t>
      </w:r>
      <w:r>
        <w:rPr>
          <w:rtl w:val="0"/>
        </w:rPr>
        <w:t xml:space="preserve"> (weniwrechu wecha), lub: i będą błogosławić sobie nawzajem, por. &lt;x&gt;10 22:18&lt;/x&gt;;&lt;x&gt;10 26:4&lt;/x&gt;.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15:4&lt;/x&gt;; &lt;x&gt;550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2024-05-14T23:42:46Z</dcterms:modified>
</cp:coreProperties>
</file>