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Abram Saraj, swoją żonę, i Lota, syna swego brata, i cały ich dobytek, który zgromadzili, i służbę,* ** której się dorobili w Charanie, i wyszli, aby pójść do ziemi Kanaan*** – i przybyli do ziemi 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służbę, </w:t>
      </w:r>
      <w:r>
        <w:rPr>
          <w:rtl/>
        </w:rPr>
        <w:t>נֶפֶׁש</w:t>
      </w:r>
      <w:r>
        <w:rPr>
          <w:rtl w:val="0"/>
        </w:rPr>
        <w:t xml:space="preserve"> (nefesz), tj. duszę : </w:t>
      </w:r>
      <w:r>
        <w:rPr>
          <w:rtl/>
        </w:rPr>
        <w:t>הַּנֶפֶׁש אֲׁשֶר־עָׂשּו וְאֶת־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Kanaan, ּ</w:t>
      </w:r>
      <w:r>
        <w:rPr>
          <w:rtl/>
        </w:rPr>
        <w:t>כְנַעַן</w:t>
      </w:r>
      <w:r>
        <w:rPr>
          <w:rtl w:val="0"/>
        </w:rPr>
        <w:t xml:space="preserve"> (kena‘an), czyli: purpura, lazur l. nizina, &lt;x&gt;10 12:5&lt;/x&gt;L.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2024-05-14T12:22:20Z</dcterms:modified>
</cp:coreProperties>
</file>