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4"/>
        <w:gridCol w:w="6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zamieszkał w ziemi kananejskiej, a Lot zamieszkał w miastach okręgu (nad Jordanem) i rozbijał namioty aż po Sodomę.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2024-05-21T19:53:20Z</dcterms:modified>
</cp:coreProperties>
</file>