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1989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mężczyźni Sodomy byli bardzo źli i grzeszni wobec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2024-05-22T03:03:35Z</dcterms:modified>
</cp:coreProperties>
</file>