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nie pozwalała, by pozostawali razem, gdyż ich dobytek był wielki i nie mogli przebywać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2024-05-21T20:46:22Z</dcterms:modified>
</cp:coreProperties>
</file>