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6"/>
        <w:gridCol w:w="6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sprowadził Mu to wszystko, i rozciął na połowy, i położył jedną połowę naprzeciw drugiej; ptaków jednak nie rozciął.*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rozciął : &lt;x&gt;10 15:10&lt;/x&gt;L.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34:18-19&lt;/x&gt;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2024-05-14T02:31:16Z</dcterms:modified>
</cp:coreProperties>
</file>