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1595"/>
        <w:gridCol w:w="6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(dopiero) czwarte pokolenie* wróci tutaj, gdyż wcześniej nie dopełni się wina Amorytów.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pokolenie, w kontekście &lt;x&gt;10 15:13&lt;/x&gt; mogło zatem trwać ok. 120 lat. Do czterech pokoleń zaliczały się pokolenia Lewiego, Kehata, Amrama i Mojżesza, zob. &lt;x&gt;20 6:16-20&lt;/x&gt;.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2024-05-14T02:22:04Z</dcterms:modified>
</cp:coreProperties>
</file>