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zawarł przymierze z Abramem, oświadczając: Twojemu potomstwu dam tę ziemię, od rzeki egipskiej aż po wielką rzekę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Abramem, mówiąc: Twemu potomstwu dam tę ziemię, od rzeki Egiptu aż do wielkiej rzeki, rzeki Eufrat;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uczynił Pan z Abramem przymierze, mówiąc: Nasieniu twemu dam tę ziemię, od rzeki Egipskiej, aż do rzeki wielkiej,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JAHWE przymierze z Abramem, mówiąc: Nasieniu twemu dam tę ziemię od Rzeki Egipskiej aż do rzeki wielkiej Eufratesa: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Pan zawarł przymierze z Abramem, mówiąc: Potomstwu twemu daję ten kraj, od Rzeki Egipskiej aż do rzeki wielkiej,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zawarł Pan przymierze z Abramem, mówiąc: Potomstwu twemu daję tę ziemię, od rzeki egipskiej aż do wielkiej rzeki Eufrat: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 i powiedział: Tę oto ziemię, od Rzeki Egipskiej aż do Wielkiej Rzeki, rzeki Eufrat, daję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 w słowach: „Twojemu potomstwu daję ten kraj: od Rzeki Egipskiej do wielkiej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zatem Jahwe zawarł przymierze z Abramem: - Twemu potomstwu dam tę ziemię od Potoku Egipskiego aż po wielką rzekę, po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Bóg zawarł przymierze z Awramem, mówiąc: Twojemu potomstwu dałem tę ziemię od rzeki egipskiej do wielkiej rzeki -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завіщав Господь Аврамові завіт, кажучи: Твому насінню дам цю землю, від єгипетської ріки до великої ріки - ріки Евфрат,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zawarł przymierze z Abramem, w słowach: Twojemu rodowi oddam tę ziemię, od rzeki Micraimu aż do wielkiej rzeki, rzeki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zawarł z Abramem przymierze, mówiąc: ”Twojemu potomstwu dam tę ziemię, od rzeki egipskiej aż do wielkiej rzeki. rzeki Eufrat: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2024-05-14T05:37:12Z</dcterms:modified>
</cp:coreProperties>
</file>