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zawarł przymierze z Abramem, mówiąc: Twemu potomstwu dałem* tę ziemię, od rzeki egipskiej** aż do rzeki wielkiej, rzeki Eufrat:***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: pf. profetyczne, &lt;x&gt;10 15:18&lt;/x&gt;L.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rzeki egipskiej, </w:t>
      </w:r>
      <w:r>
        <w:rPr>
          <w:rtl/>
        </w:rPr>
        <w:t>מִצְרַיִם מִּנְהַר</w:t>
      </w:r>
      <w:r>
        <w:rPr>
          <w:rtl w:val="0"/>
        </w:rPr>
        <w:t xml:space="preserve"> , chodzi prawdopodobnie o okresową rzekę Wadi el Arisz na pn-wsch granicy Egiptu, zob. &lt;x&gt;40 34:5&lt;/x&gt;; &lt;x&gt;110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Ziemia ta nigdy nie znalazła się w pełnym posiadaniu Izraela. Władcy tych obszarów byli lennikami Salomona, zob. &lt;x&gt;110 4:21&lt;/x&gt;,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2024-05-14T09:39:25Z</dcterms:modified>
</cp:coreProperties>
</file>