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1"/>
        <w:gridCol w:w="2151"/>
        <w:gridCol w:w="2610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2024-05-13T23:57:00Z</dcterms:modified>
</cp:coreProperties>
</file>