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JAHWE, a On poczytał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uwierzył JAHWE, i poczytano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tedy Panu, i poczytano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Abram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i Pan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Panu, a On poczytał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Panu, i 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JAHWE,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uwierzył Jahwe, a On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[Awram] zaufał Bogu i było mu to poczytane za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Аврам Богові і почислено йому за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zaufał WIEKUISTEMU, a On poczytał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Jehowie; a on zaczął poczytywać mu to za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2024-05-24T07:13:04Z</dcterms:modified>
</cp:coreProperties>
</file>