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9"/>
        <w:gridCol w:w="1904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Panie, JAHWE, po czym poznam, że ją posiądę?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2024-05-14T04:30:46Z</dcterms:modified>
</cp:coreProperties>
</file>