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mężczyźni ci wyruszyli stamtąd i zwrócili się w dół ku Sodomie.* Abraham zaś szedł z nimi, aby ich odprowadzić.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pochylili się nad obliczem Sodomy.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2024-05-14T00:36:43Z</dcterms:modified>
</cp:coreProperties>
</file>