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Abrahama na pewno wywodzić się będzie naród wielki i potężny, i błogosławione w nim* będą wszystkie narody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niego na pewno pochodzić będzie wielki i potężny naród. W 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Abraham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rozmnoży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lud wielki i możny, a w nim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Abraham pewnie rozmnożon będzie w lud wielki i możny, a w nim będą ubłogosławione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ma być w lud wielki i siły mocnej, i BŁOGOSŁAWIONE BYDŹ MAJĄ w nim wszytkie narody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 się on stać ojcem wielkiego i potężnego narodu i przez niego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 Abrahama na pewno wywodzić się będzie wielki i potężny naród, i 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Abrahama będzie pochodzić wielki i potężny naród. Przez niego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ma się stać licznym i potężnym narodem, a przez niego otrzymają błogosławieństwo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wybrałem sobie, aby synom swym i całemu swojemu przyszłemu rodowi polecił strzec drogi Jahwe przez pełnienie sprawiedliwości i prawa, tak żeby Jahwe udzielił Abrahamowi tego wszystkiego, co mu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przecież stanie się wielkim i silnym narodem i będą błogosławione w nim wszystkie narody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в майбутньому стане великим і численним народом, і благословенні будуть в ньому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Abraham się rozkrzewi w wielki, potężny naród i w nim będą wysławiać Boga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z całą pewnością rozkrzewi się w wielki i potężny naród i poprzez niego będą sobie błogosławić wszystkie narody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2024-05-14T17:41:38Z</dcterms:modified>
</cp:coreProperties>
</file>