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6"/>
        <w:gridCol w:w="6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zbliżył się Abraham i powiedział: Czy rzeczywiście zgładzisz sprawiedliwego wraz z bezbożnym?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2024-05-14T19:10:32Z</dcterms:modified>
</cp:coreProperties>
</file>