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Sary: Proszę, zagnieć czym prędzej ciasto z trzech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mąki. Przygotuj, proszę,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pospieszył do namiotu, do Sary, i powiedział: Przygotuj szybko trzy miarki najlepszej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 się Abraham do namiotu do Sary, i rzekł: Spiesz się: rozczyń trzy miarki mąki światłej, a uczyń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się Abraham w namiot do Sary i rzekł jej: Spiesz się, trzy miarki światłej mąki rozczyń a naczyń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poszedł więc śpiesznie do namiotu Sary i rzekł: Prędko zaczyń ciasto z trzech miar najczystszej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rzekł: Rozczyń szybko trzy miary wybornej mąki i zrób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powiedział: Szybko zagnieć trzy miary najlepszej mąki i zrób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więc prędko do namiotu i powiedział Sarze: „Przygotuj szybko ciasto z trzech miar najlepszej mąki i upiecz podpłomyki”.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pobiegł do trzody, wybrał młode cielę, podtuczone i dorodne, i dał je słudze. Ten wnet się zakrzątnął,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 Awraham do namiotu, do Sary i powiedział: Szybko! Zagnieć trzy sea najlepszej mąki i zrób placki.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поспішився Авраам у шатро до Сарри і сказав її: Поспішися і заміси три мірки петльованої муки і зроби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pospieszył do namiotu, do Sary i powiedział: Uwiń się, weź trzy miary przedniej mąki; rozczyń ją oraz 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rzekł: ”Pośpiesz się! Weź trzy sea wybornej mąki, zagnieć ciasto i zrób okrągłe placki”.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2024-05-14T14:32:01Z</dcterms:modified>
</cp:coreProperties>
</file>