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Gdzie jest Sara, twoja żona? A odpowiedział: Oto w 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2024-05-14T22:35:23Z</dcterms:modified>
</cp:coreProperties>
</file>