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dwaj aniołowie przybyli do Sodomy. Lot zaś zasiadał* w bramie Sodomy. Gdy Lot (to) zobaczył, powstał, aby wyjść im na spotkanie – i pokłonił się (im)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19:8&lt;/x&gt;; &lt;x&gt;300 26:10&lt;/x&gt;; &lt;x&gt;300 38:7&lt;/x&gt;; &lt;x&gt;300 39:3&lt;/x&gt;; &lt;x&gt;680 2:7-8&lt;/x&gt;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2024-05-21T17:20:51Z</dcterms:modified>
</cp:coreProperties>
</file>