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ci mężczyźni* do Lota: Kogo tu jeszcze masz, zięcia, swych synów, swe córki? Wszystko, co w tym mieście masz, wyprowadź z tego miejsca!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goście zapytali Lota: Kogo tu jeszcze masz? Zięciów, synów, córki? Wyprowadź stąd wszystkich, z którymi jesteś związany!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powiedzieli do Lota: Jeśli masz tu kogoś jeszcze, zięcia, synów i córki lub kogokolwiek innego w mieście, wyprowadź ich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oni do Lota: Maszli tu jeszcze kogo, zięcia, albo syny twe, albo córki twoje, i wszystko, co masz w mieście, wyprowadź z 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Lota: Masz tu kogo z swoich? Zięcia abo syna, abo córki: wszytkie, którzy są twoi, wyprowadź z miasta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ci dwaj mężowie rzekli do Lota: Kogokolwiek jeszcze masz w tym mieście, zięcia, synów i córki oraz wszystkich bliskich, wyprowadź [ich]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ci rzekli do Lota: Kogokolwiek masz tu jeszcze w tym mieście, zięciów, synów lub córki oraz wszystko, co do ciebie należy, wyprowadź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 mężczyźni zwrócili się do Lota: Kogokolwiek masz tu jeszcze w tym mieście: zięciów, synów i córki oraz wszystko, co do ciebie należy, wyprowadź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dwaj mężczyźni rzekli do Lota: „Jeśli masz w mieście zięcia, synów i córki lub kogokolwiek innego, wyprowadź ich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owi mężowie rzekli do Lota: - Kogokolwiek tylko masz jeszcze tutaj: zięcia, synów, swoje córki czy jeszcze kogo innego masz w mieście, wyprowadź [ich] z 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ci mężczyźni do Lota: Kogo jeszcze masz tutaj? Zięcia, synów, córki? Wszystkich, których masz w mieście, wyprowadź z tego miejsca,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мужі до Лота: Чи є хтось тут з твоїх, зяті чи сини чи дочки? Чи якщо хтось інший є з твоїх в місті, виведи з цього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mężowie powiedzieli do Lota: Kogokolwiek ty jeszcze masz zięciów, twoich synów, twoje córki i wszystkich, których masz w mieście wyprowadź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mężowie ci rzekli do Lota: ”Czy masz tu jeszcze kogoś? Zięcia i swych synów, i swe córki, i wszystkich, którzy w mieście są twoi, wyprowadź z tego miejsca!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2024-05-21T19:20:11Z</dcterms:modified>
</cp:coreProperties>
</file>