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ci mężczyźni* do Lota: Kogo tu jeszcze masz, zięcia, swych synów, swe córki? Wszystko, co w tym mieście masz, wyprowadź z tego miejsca!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2024-05-21T11:30:40Z</dcterms:modified>
</cp:coreProperties>
</file>