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wzeszła zorza, aniołowie nalegali na Lota, mówiąc: Wstań, weź swoją żonę i swoje dwie córki, które się tu znajdują,* abyś nie został zmieciony z powodu winy tego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zaczęło świtać, aniołowie naciskali na Lota: Ruszaj! Wyprowadź stąd żonę i obie córki, abyś nie zginął z powodu winy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już zaczynało świtać, aniołowie ponaglali Lota, mówiąc: Wstań, weź swoją żonę i swoje dwie córki, które tu są, abyś nie zginął z powodu nieprawości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weszła zorza, przymuszali Aniołowie Lota, mówiąc: Wstań, weźmij żonę twoję, i dwie córki twoje, które tu są, byś snać nie zginął w nieprawości miasta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 przymuszali go Anjołowie, mówiąc: Wstań, weźmi żonę twoję i dwie córce, które masz, abyś i ty pospołu nie zginął we złości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zaczynało świtać, aniołowie przynaglali Lota, mówiąc: Wstań, weź żonę i córki, które są przy tobie, abyś nie zginął z winy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wzeszła zorza, przynaglali aniołowie Lota, mówiąc: Wstań, weź żonę swoją i dwie córki, które się tu znajdują, byś nie zginął wskutek winy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świt, aniołowie przynaglali Lota: Wstawaj, zabierz swoją żonę i dwie córki, które są tutaj, abyś nie został zgładzony za winy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zaczynało świtać, aniołowie ponaglali Lota, mówiąc: „Wstań i zabierz stąd swoją żonę oraz twoje dwie córki, które tu są, abyście nie zginęli z powodu winy tego miasta”.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poczynało świtać, aniołowie przynaglali Lota, mówiąc: - Gotuj się! Bierz żonę i obie córki, tak jak są, abyś nie zginął z powodu winy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wstawał świt, aniołowie ponaglali Lota, mówiąc: Wstawaj! Weź żonę i swoje dwie córki, które [tu] są, żebyś nie był zgładzony za grzech tego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настав ранок, підганяли ангели Лота кажучи: Вставши, візьми твою жінку і обі дочки, які маєш, і вийди, щоб і ти не згинув разом з беззаконнями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zaledwie wzeszła zorza, aniołowie nalegali na Lota, mówiąc: Wstań, zabierz twą żonę i obecne tu twoje dwie córki, abyś nie zginął za winę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świt, aniołowie zaczęli nalegać na Lota, mówiąc: ”Wstań! Weź swą żonę i swoje dwie córki, które się tu znajdują, żebyś czasem nic został zmieciony za winę tego miasta!”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wyjdźcie.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2024-05-21T14:51:17Z</dcterms:modified>
</cp:coreProperties>
</file>