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jeden z aniołów przynaglił: Teraz ratuj życie! Nie oglądaj się za siebie i nie zatrzymuj się, dopóki nie opuścisz tego okręgu! Uchodź w góry, abyś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wyprowadzili ich stamtąd,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Uciekaj, abyś ocalił swoje życie. Nie oglądaj się wstecz ani nie zatrzymuj się nigdzie na tej równinie. Uciekaj na górę,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wywiedli precz, rzekł jeden: Jeźli chcesz, zachowaj duszę twoję, a nie oglądaj się nazad, ani stawaj na tej wszystkiej równinie; uchodź na górę, byś snać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go, i postawili przed miastem, i tam mówili do niego, mówiąc: Zachowaj duszę twoje: nie oglądaj się nazad ani postawaj we wszytkiej wokół krainie, ale na górze zachowaj się, byś i ty pospołu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już wyprowadzili z miasta, rzekł jeden z nich: Uchodź, abyś ocalił swe życie. Nie oglądaj się za siebie i nie zatrzymuj się nigdzie w tej okolicy, ale szukaj schronienia w górach, bo inaczej zginiesz!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poza miasto, rzekł jeden: Ratuj się, bo chodzi o życie twoje; nie oglądaj się za siebie i nie zatrzymuj się w całym tym okręgu;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znaleźli na zewnątrz, wtedy jeden z nich nakazał: Ratuj swoje życie! Nie oglądaj się za siebie i nigdzie się nie zatrzymuj w całej tej okolicy. Uciekaj w góry, żebyś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wyprowadzili ich z miasta, rzekli: „Uciekaj, abyś ocalił swoje życie! Nie oglądaj się za siebie i nie zatrzymuj się nigdzie w tej okolicy. Uciekaj w góry, abyś nie zginął”.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ich wyprowadzili na zewnątrz, przemówił [Jahwe]: - Ratuj się! Idzie o twe życie! Nie oglądaj się za siebie i nie zatrzymuj się w tej okolicy! Ratuj się [uchodząc] w góry, żebyś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wyprowadzał ich na zewnątrz, [jeden] powiedział: Ratuj swoje życie! Nie spoglądaj za siebie, nie zatrzymuj się nigdzie na równinie, uciekaj w góry, żebyś nie był zmieciony.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вивели їх геть, і сказали: Спасаючи, спаси свою душу; не оглядайся назад, ані не останься в усій околиці. Спасайся в горі, щоб часом ти не був охоплений.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daleko wyprowadzili, jeden powiedział: Uchodź z twoim życiem; nie oglądaj się za siebie i nie zatrzymuj w całej tej okolicy;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ich na krańce, odezwał się: ”Uchodź ze względu na swą duszę! Nie oglądaj się za siebie i nie zatrzymuj się w całym Okręgu! Uchodź w górzystą okolicę, żebyś czasem nic został zmieciony!”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2024-05-21T21:18:20Z</dcterms:modified>
</cp:coreProperties>
</file>