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wyprowadzili na zewnątrz, (jeden z nich) powiedział:* Uciekaj ze swą duszą! Nie oglądaj się za siebie i nie zatrzymuj się w całym tym okręgu! Uchodź w góry, abyś nie został zmieciony.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powiedzieli PS G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2024-05-21T21:10:13Z</dcterms:modified>
</cp:coreProperties>
</file>