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2316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moi panowie!*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Nie, Panie!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2024-05-22T02:42:14Z</dcterms:modified>
</cp:coreProperties>
</file>