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1"/>
        <w:gridCol w:w="204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żona obejrzała się za siebie i stała się słupem soli.*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2024-05-21T23:18:28Z</dcterms:modified>
</cp:coreProperties>
</file>