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niszczył miasta tego okręgu, wspomniał na Abrahama i wyprowadził Lota z (samego) środka zagłady, gdy niszczył miasta, w których mieszkał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2024-05-21T23:36:41Z</dcterms:modified>
</cp:coreProperties>
</file>