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Lota i powiedzieli do niego: Gdzie są ci mężczyźni, którzy przyszli do ciebie tej nocy? Wyprowadź ich do nas, bo chcemy ich poznać.*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(...) poznać, </w:t>
      </w:r>
      <w:r>
        <w:rPr>
          <w:rtl/>
        </w:rPr>
        <w:t>אֹתָם וְנֵדְעָה</w:t>
      </w:r>
      <w:r>
        <w:rPr>
          <w:rtl w:val="0"/>
        </w:rPr>
        <w:t xml:space="preserve"> : euf. chcemy z nimi współżyć, co do córek, zob. &lt;x&gt;10 19:8&lt;/x&gt;L.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4:1&lt;/x&gt;; &lt;x&gt;10 19:8&lt;/x&gt;; &lt;x&gt;70 19:22&lt;/x&gt;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2024-05-21T22:07:52Z</dcterms:modified>
</cp:coreProperties>
</file>