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5"/>
        <w:gridCol w:w="2117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czyńcie, proszę, moi bracia, nic złego!*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19:23&lt;/x&gt;; &lt;x&gt;520 1:18-32&lt;/x&gt;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2024-05-21T11:25:15Z</dcterms:modified>
</cp:coreProperties>
</file>