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mam dwie córki, które jeszcze nie poznały mężczyzny, wyprowadzę je, proszę, do was, i czyńcie z nimi, co uznacie za dobre w waszych oczach, tylko tym* mężczyznom nic nie czyńcie, ponieważ weszli pod cień mego dachu.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modernizuje </w:t>
      </w:r>
      <w:r>
        <w:rPr>
          <w:rtl/>
        </w:rPr>
        <w:t>הָאֵל</w:t>
      </w:r>
      <w:r>
        <w:rPr>
          <w:rtl w:val="0"/>
        </w:rPr>
        <w:t xml:space="preserve"> na </w:t>
      </w:r>
      <w:r>
        <w:rPr>
          <w:rtl/>
        </w:rPr>
        <w:t>האלה</w:t>
      </w:r>
      <w:r>
        <w:rPr>
          <w:rtl w:val="0"/>
        </w:rPr>
        <w:t xml:space="preserve"> ; BHS: </w:t>
      </w:r>
      <w:r>
        <w:rPr>
          <w:rtl/>
        </w:rPr>
        <w:t>הָאֵּלֶ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2024-05-21T15:34:29Z</dcterms:modified>
</cp:coreProperties>
</file>