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16"/>
        <w:gridCol w:w="41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Imię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[jednej]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Piszon, ta ― opływa całą ― ziemię Chawila, tam ― jest ― złoto.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Nazwa pierwszej: Piszon. Ona otaczała całą ziemię Chawila, tam, gdzie jest złoto,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Pierwsza odnoga nosiła nazwę Piszon. Opływała ona cały kraj Chawila. Słynął on ze złota,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Nazwa pierwszej — Piszon; to ta, która okrąża całą ziemię Chawila, gdzie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znajduje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Imię jednej Fyson; ta okrąża wszystką ziemię Hewila, gdzie się rodzi złoto.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Imię jednej Fison: ta okrąża wszytkę ziemię Hewilat, gdzie się rodzi złoto.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Nazwa pierwszej - Piszon; jest to ta, która okrąża cały kraj Chawila, gdzie się znajduje złoto.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Nazwa pierwszej: Piszon. To ta, która opływa cały kraj Chawila, gdzie jest złoto,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Pierwsza nazywała się Piszon, okrążała całą ziemię Chawila, gdzie znajduje się złoto.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Pierwsza to Piszon, która opływa całą krainę Chawila, gdzie znajduje się złoto.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Nazwa pierwszej brzmiała Piszon; jest to rzeka, która okrąża cały kraj Chawila, gdzie znajduje się złoto.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 o nazwie Piszon - okrążająca całą ziemię Chawila, gdzie jest złoto.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Імя одного Фісон: цей окружає всю землю Евілатську, там де є золото,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Nazwa jednej to Piszon; to ta, co okrąża całą ziemię Chawila, gdzie jest złoto.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Nazwa pierwszej Piszon; ta okrąża całą ziemię Chawila, gdzie jest złoto.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2024-05-20T16:40:55Z</dcterms:modified>
</cp:coreProperties>
</file>