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0"/>
        <w:gridCol w:w="3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― rzeki ― drugiej Gichon, ta ― opływająca całą ― ziemię Etiopską.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drugiej rzeki: Gichon. Ona otacza całą ziemię Kusz.*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rzeka nosiła nazwę Gichon i opływała całą ziemię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drugiej rzeki — Gichon; ta okrąża całą ziemię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rzeki drugiej Gihon; ta okrąża wszystkę ziemię Murzyńską.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rzeki wtórej Gehon; ta okrąża wszystkę ziemię Murzyńską.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drugiej rzeki - Gichon; okrąża ona cały kraj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drugiej rzeki: Gichon. To ta, która opływa cały kraj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rzeka nazywała się Gichon i okrążała całą ziemię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rzeka to Gichon. Opływa ona całą krainę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drugiej rzeki brzmi Gichon: okrąża ona całą krainę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Druga rzeka o nazwie Gichon, okrążająca całą ziemię Kusz.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ріки другої Ґеон: вона та, що окружає всю землю Етіопії.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drugiego strumienia to Gichon; to ten, który okrąża całą ziemię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zaś drugiej rzeki – Gichon; ta okrąża całą ziemię Kusz.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Kusz, ּ</w:t>
      </w:r>
      <w:r>
        <w:rPr>
          <w:rtl/>
        </w:rPr>
        <w:t>כּוׁש</w:t>
      </w:r>
      <w:r>
        <w:rPr>
          <w:rtl w:val="0"/>
        </w:rPr>
        <w:t xml:space="preserve"> : być może w tym przypadku odnosi się nie do rejonów Etiopii, lecz do obszaru dynastii Kasytów w Babilonii, zob. &lt;x&gt;10 10:8&lt;/x&gt; (&lt;x&gt;10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2024-05-20T13:10:59Z</dcterms:modified>
</cp:coreProperties>
</file>