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4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rozkaz JAHWE ― Bóg ― Adamowi mówiąc: Z wszelkiego drzewa ― w ― ogrodzie jedzenie będziesz spożywać,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przykazał* JAHWE, Bóg, człowiekowi,** mówiąc: Z każdego drzewa tego ogrodu jedz do woli,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Bóg, przykazał też człowiekowi: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każdego drzewa tego ogrodu możesz jeść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JAHWE Bóg człowiekowi: Możesz jeść do woli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rozkazał Pan Bóg człowiekowi, mówiąc: Z każdego drzewa sadu jeść będziesz.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mu, mówiąc: Z każdego drzewa Rajskiego jedz,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przykazał Pan Bóg człowiekowi: Z wszelkiego drzewa tego ogrodu możesz spożywać do woli,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dał Pan Bóg człowiekowi taki rozkaz: Z każdego drzewa tego ogrodu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Bóg nakazał też człowiekowi: Z każdego drzewa w ogrodzie możesz jeść,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Przykazał też Pan Bóg człowiekowi: „Możesz jeść owoce ze wszystkich drzew tego ogrodu.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przykazał mu Jahwe-Bóg: - Możesz jeść do woli ze wszystkich drzew ogrodu,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przykazał Bóg człowiekowi: Ze wszystkich drzew w ogrodzie możesz jeść,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заповів Господь Бог Адамові кажучи: З усякого дерева, що в раю, зїси в їжу,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Bóg, przykazał też człowiekowi, mówiąc: Możesz spożywać z każdego drzewa ogrodu;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Bóg dał też człowiekowi taki nakaz: ”Z każdego drzewa ogrodu możesz jeść do syta.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Relacje Boga z człowiekiem opisane w &lt;x&gt;10 1:28-30&lt;/x&gt;;&lt;x&gt;10 2:16-17&lt;/x&gt; rozpatrywane są w kategoriach przymierza, zob. &lt;x&gt;350 6:7&lt;/x&gt;, por. &lt;x&gt;10 9:1-17&lt;/x&gt; oraz &lt;x&gt;100 7:4-17&lt;/x&gt; wraz z &lt;x&gt;230 89:3&lt;/x&gt;, 28, 34, 39.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po raz pierwszy podaje imię Adam.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2024-05-20T17:24:37Z</dcterms:modified>
</cp:coreProperties>
</file>