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19"/>
        <w:gridCol w:w="42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zbudował JAHWE ― Bóg ― z boku, co wziął z ― Adama, ― kobietę i przyprowadził ją do ― Adama.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 żebra, które wziął z człowieka, zbudował JAHWE, Bóg, kobietę i przyprowadził ją do człowieka.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2024-05-20T17:14:28Z</dcterms:modified>
</cp:coreProperties>
</file>