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26"/>
        <w:gridCol w:w="44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tego opuści człowiek ― ojca jego i ― matkę jego i sklei się z ― kobietą jego, i będą ci dwaj w ciele jednym.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opuści* mąż swojego ojca i matkę, złączy się** ze swoją żoną i staną się jednym ciałem.***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dlatego mąż opuści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ojca i matkę, złączy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ze swą żoną i stanie się z nią jednym 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opuści mężczyzna swojego ojca i swoją matkę i połączy się ze swoją żoną, i będą jednym 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opuści człowiek ojca swego i matkę swoję, a przyłączy się do żony swojej, i będą jednem 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opuści człowiek ojca swego i matkę, a przyłączy się do żony swej i będą dwoje w jednym 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to mężczyzna opuszcza ojca swego i matkę swoją i łączy się ze swą żoną tak ściśle, że stają się jednym 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opuści mąż ojca swego i matkę swoją i złączy się z żoną swoją, i staną się jednym 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mężczyzna opuści swego ojca i matkę i połączy się ze swoją żoną i będą jednym 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opuści mężczyzna swego ojca i swoją matkę, a złączy się ze swoją żoną, tak że staną się jednym 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opuszcza mężczyzna ojca swego i matkę i łączy się z żoną, tak że oboje stają się jednym 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zostawi mężczyzna swojego ojca i swoją matkę i zjednoczy się ze swoją żoną, i będą jednym ciałem.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Задля цього полишить чоловік свого батька і матір і пристане до своєї жінки, і будуть обоє одним тілом.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mąż opuszcza swojego ojca i swoją matkę, a łączy się ze swą żoną oraz stają się dla jednego ciała wewnętrznego.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mężczyzna opuści ojca i matkę i przylgnie do swej żony, i staną się jednym ciałem.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opuszcza (…) łączy się (…) stają się.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przylgnie, przyłączy się.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19:5&lt;/x&gt;; &lt;x&gt;480 10:7-8&lt;/x&gt;; &lt;x&gt;530 6:16&lt;/x&gt;; &lt;x&gt;560 5:31&lt;/x&gt;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2024-05-20T15:26:29Z</dcterms:modified>
</cp:coreProperties>
</file>