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opuści człowiek ― ojca jego i ― matkę jego i sklei się z ― kobietą jego, i będą ci dwaj w ciele jednym.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opuści* mąż swojego ojca i matkę, złączy się** ze swoją żoną i staną się jednym ciałem.***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opuszcza (…) łączy się (…) stają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przylgnie, przyłączy się.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19:5&lt;/x&gt;; &lt;x&gt;480 10:7-8&lt;/x&gt;; &lt;x&gt;530 6:16&lt;/x&gt;;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2024-05-20T14:39:13Z</dcterms:modified>
</cp:coreProperties>
</file>