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JAHWE, Bóg, ukształtował z prochu ziemi człowieka, tchnął w jego nozdrza dech życia i 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ukształtował człowieka z prochu ziemi i tchnął w jego nozdrza tchnienie życia. I człowiek stał się żywą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Pan Bóg człowieka z prochu ziemi, i natchnął w oblicze jego dech żywota. I stał się człowiek duszą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tedy JAHWE Bóg człowieka z mułu ziemie i natchnął w oblicze jego dech żywota, i zstał się człowiek w duszę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Bóg ulepił człowieka z prochu ziemi i tchnął w jego nozdrza tchnienie życia, wskutek czego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Pan Bóg człowieka z prochu ziemi i tchnął w nozdrza jego dech życia. Wtedy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ulepił człowieka z prochu ziemi i tchnął w jego nozdrza tchnienie życia, tak że 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człowieka z prochu ziemi i tchnął w jego nozdrza tchnienie życia. Odtąd 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ukształtował Jahwe-Bóg człowieka, proch z roli, i tchnął w jego nozdrza oddech życia, i tak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nadał kształt człowiekowi. [Ukształtował go] z prochu ziemi i tchnął w jego nozdrza duszę życia. I człowiek stał się mówiącą istotą.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 порох з землі, і вдихнув в її лице подих життя, і стала людина душею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WIEKUISTY, Bóg, utworzył człowieka z prochu ziemi oraz tchnął w jego nozdrza dech życia, a 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kształtowania człowieka z prochu ziemi, i tchnął w jego nozdrza dech życia, i człowiek stał się duszą żyjącą.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2024-06-02T19:45:41Z</dcterms:modified>
</cp:coreProperties>
</file>