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Abraham do Boga, a Bóg uzdrowił Abimeleka, jego żonę i jego służące* – i (znów mogły) rodzić,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modlił się do Boga i Bóg uzdrowił Abimeleka, jego żonę oraz niewolnice, tak że znów były w stanie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modlił się do Boga i Bóg uzdrowił Abimeleka, a także jego żonę i jego służące, i one 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Abraham Bogu, a uzdrowił Bóg Abimelecha, i żonę jego, i służebnice jego, i 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modlitwą jednak Abrahamową uzdrowił Bóg Abimelecha i żonę, i służebnice jego, i porodziły: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pomodlił się do Boga i Bóg uzdrowił Abimeleka, żonę jego i jego niewolnice, aby mogli mieć potomstwo;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Abraham do Boga, a Bóg uzdrowił Abimelecha i żonę jego, i niewolnice jego, tak że znowu mogły rodzić,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pomodlił się do Boga i Bóg uleczył Abimeleka, jego żonę i służące, tak że mogły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modlił się do Boga i Bóg uzdrowił Abimeleka, a także jego żonę i niewolnice, aby mogły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modlił się do Boga i Bóg uzdrowił Abimeleka, jego żonę i jego niewolnice, tak że znowu mogły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modlił się do Boga i Bóg uzdrowił Awimelecha i jego żonę, i jego służące, tak, że rodziły,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Помолився же Авраам до Бога, і вилікував Бог Авімелеха і його жінку, і його рабинь, і родили.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pomodlił się do Boga i Bóg uzdrowił Abimelecha, jego żonę i jego służebnice tak, że mogły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zaczął błagać prawdziwego Boga; a Bóg uzdrowił Abimelecha i jego żonę, i jego niewolnice i te zaczęły rodzić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niewolnice, </w:t>
      </w:r>
      <w:r>
        <w:rPr>
          <w:rtl/>
        </w:rPr>
        <w:t>וְאַמְהֹתָיו</w:t>
      </w:r>
      <w:r>
        <w:rPr>
          <w:rtl w:val="0"/>
        </w:rPr>
        <w:t xml:space="preserve"> , G: παιδίσκας.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2024-05-09T22:45:49Z</dcterms:modified>
</cp:coreProperties>
</file>