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 żonę temu człowiekowi, ponieważ jest prorokiem. Będzie (on) modlił się za ciebie* – i będziesz żył. Jeśli jednak zaniechasz oddania, wiedz, że na pewno umrzesz – ty i wszystko, co jest twoje.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11:2&lt;/x&gt;; &lt;x&gt;40 21:7&lt;/x&gt;; &lt;x&gt;50 9:20&lt;/x&gt;; &lt;x&gt;300 7:16&lt;/x&gt;;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2024-05-10T21:30:54Z</dcterms:modified>
</cp:coreProperties>
</file>