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3"/>
        <w:gridCol w:w="50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Mieszkał na pustyni Paran; a jego matka wzięła dla niego żonę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Mieszkał na pustyni Paran, a matka sprowadziła mu żonę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mieszkał na pustyni Paran. I jego matka wzięła dla niego żonę z 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mieszkał na puszczy Faran; i wzięła mu matka jego żonę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 w puszczy Faran, i wzięła mu matka jego żonę z ziemie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Mieszkał stale na pustyni Paran; matka zaś jego sprowadziła mu żonę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Mieszkał on na pustyni Paran; a matka jego wzięła dla niego żonę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Mieszkał na pustyni Paran, a jego matka sprowadziła dla niego żonę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Mieszkał on na pustyni Paran. A jego matka sprowadziła mu z Egiptu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Zamieszkał na pustyni Paran, a matka wzięła dla niego żonę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Mieszkał na pustyni Paran, a matka wzięła dla niego żonę z ziemi egipskiej.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поселився в пустині Фаран, і взяла йому матір жінку з єгипетської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Osiadł na pustyni Paran, a jego matka wzięła mu żonę z 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zamieszkał na pustkowiu Paran, a jego matka wzięła dla niego żonę z ziemi egipskiej.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2024-06-01T07:31:09Z</dcterms:modified>
</cp:coreProperties>
</file>