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czasie, że powiedział Abimelek* i Pikol,** dowódca jego wojska, do Abrahama: Bóg jest z tobą we wszystkim, co ty czynisz.***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Pikolem, dowódcą swego wojska, zwrócił się do Abrahama tymi słowy: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dowódcą swego wojska Pikolem powiedział do Abrahama: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czasu, że rzekł Abimelech, i Fikol, hetman wojska jego, do Abrahama mówiąc: Bóg z tobą we wszystkiem, co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rzekł Abimelech i Fikol, hetman wojska jego, do Abrahama: Bóg z tobą jest we wszytkim,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Abimelek z dowódcą swego wojska, Pikolem, tak powiedział do Abrahama: Bóg pomaga ci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Abimelech i Pikol, dowódca jego wojska, do Abrahama tak: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Pikolem, dowódcą jego wojska, powiedział do Abrahama: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dowódcą swego wojska, Pikolem, powiedział do Abrahama: „Bóg jest z tobą we wszystkim, co czynisz!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i Pikol, dowódca jego wojska, rzekli do Abrahama: - Bóg czuwa nad wszystkimi twymi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powiedział Awimelech i dowódca jego wojska, Pichol, do Awrahama: Bóg jest z tobą we wszystkim, co robisz.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тім часі і сказав Авімелех і Охозат його друг і Фікол воєвода його сили до Авраама, кажучи: Бог з тобою в усьому, що лиш чиниш.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także się stało, że Abimelech powiedział do Abrahama wobec Pichola dowódcy swoich wojsk, jak następuje: Bóg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siało się w owym czasie. że Abimelech oraz Pikol, dowódca jego wojska, rzekli do Abrahama: ”Bóg jest z tobą we wszystkim, co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Ochozat, jego drużba, καὶ Οχοζαθ ὁ νυμφαγωγὸς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Pikol, ּ</w:t>
      </w:r>
      <w:r>
        <w:rPr>
          <w:rtl/>
        </w:rPr>
        <w:t>פִיכֹל</w:t>
      </w:r>
      <w:r>
        <w:rPr>
          <w:rtl w:val="0"/>
        </w:rPr>
        <w:t xml:space="preserve"> (Pichol), imię pochodzenia anatolijskiego, choć proponowane jest też pochodzenie egip., czyli: wielki l. potężny (?), &lt;x&gt;10 21:22&lt;/x&gt;L.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2024-06-01T09:02:30Z</dcterms:modified>
</cp:coreProperties>
</file>