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gościł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też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gościł w ziemi Filistynów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Abraham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obywatelem ziemie Palestyńskiej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przebywał Abraham przez długi czas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przebywał w ziemi filistyńskiej przez długi czas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przebywał przez długi czas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długi czas gościł Abraham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przemieszkiwał Awraham w kraju Plisztytów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Прожив же Авраам у филістимській землі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przebywał w ziemi Pelisztinów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przedłużył swój pobyt w charakterze przybysza w ziemi filistyńskiej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2024-06-01T06:30:30Z</dcterms:modified>
</cp:coreProperties>
</file>