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gdy ten miał osiem dni – tak, jak przykazał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osiem dni, Abraham obrzezał go — tak, jak przykazał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swego syna Izaaka, gdy ten miał osiem dni, jak Bóg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syna swego, gdy był w ośmiu dniach, jako mu był rozkazał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go dnia ósmego, jako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obrzezał Izaaka, gdy ten miał osiem dni, tak jak to Bóg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osiem dni, obrzezał Abraham Izaaka, syna swego,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Abraham obrzezał swego syna, Izaaka, jak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on osiem dni, obrzezał Izaaka, zgodnie z tym,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dokonał obrzezania swego syna Izaaka, kiedy ten liczył osiem dni, tak jak Bóg mu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Obrzezał Awraham swojego syna Jicchaka, gdy ten miał osiem dni, tak jak mu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Обрізав же Авраам Ісаака осьмого дня,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miał osiem dni, Abraham obrzezał swojego syna Ic'haka, jak mu przykazał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Izaaka, swego syna, gdy ten miał osiem dni, tak jak Bóg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&lt;x&gt;510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2024-06-01T09:44:34Z</dcterms:modified>
</cp:coreProperties>
</file>