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położone w Makpela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znajdująca się na nim jaskinia i wszystkie drzewa na jego obszarze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pole Efrona,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Makpelu naprzeciw Mamre, pole i jaskinia,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wszystkie drzewa,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i wkoło na wszystkich jego granicach, przeszły;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pole Efronowe (które jest w Machpelu przeciwko Mamre, pole i jaskinia, która jest na niem, i wszystkie drzewa, które były na polu, które były na wszystkich granicach jego w około)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niekiedy Efronowe, na którym była jaskinia dwoista naprzeciwko Mambre, tak samo jako i jaskinia, i wszytkie drzewa jego, we wszytkich granicach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posiadłość Efrona w Makpela, w pobliżu Mamre, czyli pole i znajdująca się na nim pieczara, oraz wszystkie drzewa wzdłuż jego granicy,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pole Efrona, które jest w Machpela naprzeciw Mamre, pole wraz z jaskinią, która się tam znajduje, i wszystkie drzewa na polu, na całym jego obszarze wokoło, przeszły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znajdujące się w Makpela, naprzeciw Mamre, oraz grota, która tam była, i wszystkie drzewa na całym tym terenie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pobliżu Mamre, czyli pole wraz ze znajdującą się na nim grotą Makpela, a także wszystkie drzewa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 w obecności Chittytów, tych wszystkich, którzy się zebrali przy 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 Efrona, na którym była Machpela, naprzeciw Mamre; pole i grota, która była na nim, i wszystkie drzewa dookoła, które były na polu w obrębie jego granic,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pole Efrona, które jest w Machpela, naprzeciw Mamre; pole i na nim jaskinia oraz wszystkie drzewa, co wokół były na polu, na całej jego przestrzeni, dostało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Efrona w Machpela, naprzeciw Mamre, pole i jaskinia znajdująca się na nim oraz wszystkie drzewa, które były na polu wokół wszystkich jego granic, przeszły na własność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2024-05-10T03:41:50Z</dcterms:modified>
</cp:coreProperties>
</file>