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tak, że dziewczyna,* do której powiem: Nachyl, proszę, swój dzban, bym się napił, a która odpowie: Pij, a także twoje wielbłądy napoję – była tą, którą wyznaczyłeś dla twojego sługi, dla Izaaka, tak bym ja poznał, że okazałeś łaskę mojemu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 dziewczyna, do której powiem: Nachyl, proszę, swój dzban i pozwól mi napić się wody — odpowiedziała: Pij! Napoję też twoje wielbłądy. Spraw, aby była to ta, którą przeznaczyłeś dla twojego sługi Izaaka. Niech się przez to przekonam, że okazałeś łaskę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dziewczyna, której powiem: Przechyl, proszę, twój dzban, abym mógł się napić, a ona odpowie: Pij i napoję także twoje wielbłądy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przeznaczyłeś dla twego sługi Izaaka; a po tym poznam, że okazałeś łaskę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Panienka tedy, do której bym rzekł: Nachyl proszę wiadra twego, że się napiję, a ona by rzekła: Pij, owszem i wielbłądy twoje napoję; ta niech będzie, którąś zgotował słudze twemu Izaakowi; a po tem poznam, żeś uczynił miłosierdzie z panem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panienka, której ja rzekę: Nachyl wiadra twego, że się napiję, a ona odpowie: Pij, i owszem, i wielbłądy twoje napoję: ta jest, którąś zgotował słudze swemu Izaakowi, i przez to zrozumiem, żeś uczynił miłosierdzie z panem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dziewczyna, której powiem: Nachyl mi dzban twój, abym się mógł napić, a ona mi odpowie: Pij, a i wielbłądy twoje napoję, będzie tą, którą przeznaczyłeś dla sługi swego, Izaaka; wtedy poznam, że jesteś łaskaw dla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ta dziewczyna, do której powiem: Nachyl dzban twój, proszę, abym się napił, a ona powie: Pij, i wielbłądy twoje też napoję - będzie tą, którą przeznaczyłeś dla sługi swego, dla Izaaka, a ja po tym poznam, że okazałeś łaskę panu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dziewczyna, do której powiem: Nachyl swój dzban, abym mógł się napić – a ona odpowie: Pij, napoję także twoje wielbłądy – niech ona będzie tą, którą przeznaczyłeś dla twojego sługi Izaaka. Po tym poznam, że jesteś łaskawy dla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dziewczyna, której powiem: Przechyl dzban, abym mógł się napić, odpowie: «Napij się i napoję także twoje wielbłądy». Niech ona będzie tą, którą przeznaczyłeś dla twojego sługi Izaaka. Niech po tym poznam, że okazałeś łaskę mojemu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wypowiedział do końca tych słów, kiedy nadeszła Rebeka, córka Batuela, syna Milki, żony Nachora, brata Abrahama, z dzbanem na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stanie się tak, że dziewczyna, do której powiem: 'Proszę, nachyl twój dzban, a napiję się z niego' i odpowie mi: 'Pij, a twoje wielbłądy też napoję' - ona będzie tą przeznaczoną dla twojego sługi, dla Jicchaka, i poznam po tym, że uczyniłeś dobro dla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дівиця, якій лиш я скажу: Схили мені твоє відро, щоб я пив, скаже мені: Пий і дам пити твоїм верблюдам, доки напються, цю приготовив ти твому рабові Ісаакові, і з цього пізнаю, що ти зробив милосердя моєму панові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się stanie, by dziewica do której powiem: Nachyl twój dzban, a się napiję; powie: Pij i wielbłądy twoje napoję była tą, którą przeznaczyłeś dla Twojego sługi, dla Ic'haka; i po tym poznam, że uczyniłeś łaskę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tak się stanie, żeby młoda kobieta, do której powiem: ʼZdejmij, proszę, swój dzban na wodę, abym mógł się napićʼ i która wręcz powie: ʼNapij się, a ja napoję też twoje wielbłądyʼ, była tą, którą przeznaczysz dla twego sługi, dla Izaaka; i daj mi przez to poznać, że okazałeś lojalną miłość mojemu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dziewczyna, </w:t>
      </w:r>
      <w:r>
        <w:rPr>
          <w:rtl/>
        </w:rPr>
        <w:t>הַּנַעֲרָ</w:t>
      </w:r>
      <w:r>
        <w:rPr>
          <w:rtl w:val="0"/>
        </w:rPr>
        <w:t xml:space="preserve"> : w PS w formie regularnej.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2024-05-17T18:00:36Z</dcterms:modified>
</cp:coreProperties>
</file>