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– zanim przestał mówić* – że oto wyszła Rebeka, która urodziła się Betuelowi, synowi Milki, żony Nachora, brata Abrahama, a na jej ramieniu jej dzban.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 swoim sercu, zob. w. 45,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2024-05-17T15:50:09Z</dcterms:modified>
</cp:coreProperties>
</file>