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1"/>
        <w:gridCol w:w="1336"/>
        <w:gridCol w:w="66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Czyją jesteś córką, powiedz mi, proszę? Czy jest w* domu twego ojca miejsce dla nas, by przenocować?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: przyimka brak w MT, ale jest to częste przed rz dom.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2024-05-21T03:36:28Z</dcterms:modified>
</cp:coreProperties>
</file>