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niech będzie JAHWE, Bóg mojego pana Abrahama, który nie odmówił memu panu swojej łaski ani swojej wierności! (Oto) jestem w drodze, JAHWE przyprowadził mnie do domu braci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wzruszony: Błogosławiony niech będzie JAHWE, Bóg mego pana Abrahama, który nie odmówił memu panu swojej łaski ani swojej wierności! Oto jestem w drodze, a JAHWE przyprowadził mnie do domu braci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Błogosławiony JAHWE, Bóg mego pana Abrahama, który nie oddalił swego miłosierdzia i swojej prawdy od mego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byłem w drodze, JAHWE przyprowadził mnie do domu braci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Pan, Bóg pana mego Abrahama, który nie oddalił miłosierdzia swego i prawdy swojej od pana mojego, albowiem gdym był w drodze, przyprowadził mię Pan w dom braci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Błogosławiony JAHWE Bóg pana mego, Abrahama, który nie oddalił miłosierdzia i prawdy swej od Pana mego i prostą drogą przywiódł mię w dom brata pana mego. [komentarz AS: zastępowanie tetragramu JAHWE słowem JAHWE szczególnie mocno razi w sąsiedztwie wyrazów "Pan", "pan"]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 będzie błogosławiony Pan, Bóg mego pana, Abrahama, który nie omieszkał okazać swej łaskawości i wierności memu panu, ponieważ prowadził mnie drogą do domu krewnych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Pan, Bóg pana mojego Abrahama, który nie odmówił panu mojemu łaski i wierności swej! Pan prowadził mię drogą do domu braci pana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mego pana, Abrahama, który nie odmówił swojej łaski i wierności memu panu. JAHWE prowadził mnie drogą do domu braci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„Niech będzie błogosławiony JAHWE, Bóg mojego pana Abrahama, bo nie odmówił mojemu panu swojej łaski i wierności. Prowadził mnie bowiem w drodze do domu krewnych mojego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tymczasem pobiegła i w domu rodzinnym opowiedziała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Błogosławiony Bóg, Bóg mojego pana, Awrahama, że nie odmówił Swojej dobroci i prawdy mojemu panu. Mnie [zaś] Bóg prowadził w drodze [do] domu krewnych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 Бог мого пана Авраама, який не полишив справедливість і правду від мого пана. Господь мене добре повів до хати брата мого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Błogosławiony WIEKUISTY, Bóg mojego pana Abrahama, który nie pominął mojemu panu Swojego miłosierdzia i prawdy. Oto jestem na drodze, którą poprowadził mnie WIEKUISTY do domu krewnych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”Błogosławiony niech będzie JAHWE – Bóg mojego pana, Abrahama – który nie odstąpił od swej lojalnej życzliwości i wierności wobec mojego pana. Gdy byłem w drodze, JAHWE zaprowadził mnie do domu braci mego pana”.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2024-05-21T04:51:48Z</dcterms:modified>
</cp:coreProperties>
</file>