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sługa Abrahamów;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Jestem sługa Abrahamów.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oświadczył: „Jestem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szczodrze pobłogosławił memu panu, tak że stał się możnym; dał mu owce i woły, srebro i złoto, sługi i służebnice,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odrzekł: Jestem sługą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раб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zaczął mówić: ”Jestem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2024-05-17T12:35:07Z</dcterms:modified>
</cp:coreProperties>
</file>