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 i do moich krewnych i weźmiesz żonę dla mojego syna, dla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raczej do mojej ojczyzny i do moich krewnych i stamtąd przyprowadzisz żonę dla mojego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mojej ziemi i do mojej rodziny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weźmiesz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ziemi mojej, i do rodziny mojej, a stamtąd weźmiesz żonę Izaakowi,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 do ziemie i do rodziny mojej jechał i tamstąd wziął żonę synowi memu,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pójdziesz do mojego kraju i do mojej rodziny i wybierzesz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ojczyzny mojej i do rodziny mojej i weźmiesz żonę dla syna mojego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mojego kraju, do mojej rodziny i stamtąd weźmiesz żonę dla mojego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natomiast do mojego rodzinnego kraju i tam wybierzesz żonę dla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mojego kraju, do krewnych moich. Stamtąd masz wziąć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pójdziesz do mojego kraju, do moich krewnych, i weźmiesz żonę dla mojego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підеш до моєї землі, звідки я походжу, до мого племени і звідти візьмеш жінку моєму синові Ісаакові.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ziemi, do mego rodzinnego miejsca i stamtąd weźmiesz żonę dla mojego syna, dla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mego kraju i do moich krewnych i weźmiesz żonę dla mego syna, dla Izaaka”.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2024-05-21T07:26:19Z</dcterms:modified>
</cp:coreProperties>
</file>