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poprosiłem: JAHWE, Boże mojego pana Abrahama, jeśli chcesz poszczęścić mej drodze, spraw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więc dziś do studni i powiedziałem: JAHWE, Boże mego pana Abrahama, jeśli teraz chcesz poszczęścić mojej podróży, którą odbywam;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dziś do studni, i rzekłem Panie, Boże pana mego Abrahama, jeźliż ty teraz szczęścisz drogę moję, którę ja idę: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dzisia do studnie wody i rzekłem: JAHWE Boże pana mego Abrahama, jeśliś zdarzył drogę moję, po której teraz chodzę: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modliłem się: Panie, Boże pana mego Abrahama, jeśli chcesz mi poszczęścić w drodze, jaką tutaj odbyłem,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dziś do źródła, rzekłem: Panie, Boże pana mojego Abrahama, jeśli Ty chcesz poszczęścić drodze mojej, po której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dzisiaj do źródła, modliłem się: JAHWE, Boże mego pana, Abrahama! Sprzyjaj, proszę, tej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przyszedłem do tego źródła. I modliłem się: JAHWE, Boże mojego pana Abrahama, obyś zechciał poszczęścić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 przy źródle; niechaj dziewczyna, która wyjdzie czerpać wodę, a której powiem: ”Daj mi się napić trochę wody z twego dzbana”,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dzisiaj do źródła i powiedziałem: Boże, Boże mojego pana, Awrahama, jeśli dałbyś mi powodzenie w mojej drodze, w którą się wybrałem,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сьогодні до криниці, сказав я: Господи Боже мого пана Авраама, якщо ти добре поведеш мою дорогу, в якій я сьогодні ходжу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dzisiaj przybyłem do źródła i powiedziałem: WIEKUISTY, Boże mojego pana Abrahama, gdybyś raczył poszczęścić mojej drodze, po której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dzisiaj dotarłem do źródła, powiedziałem: ʼJAHWE, Boże mego pana, Abrahama, jeśli rzeczywiście szczęścisz mojej drodze, którą idę,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2024-05-21T01:07:30Z</dcterms:modified>
</cp:coreProperties>
</file>